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D287" w14:textId="472A2252" w:rsidR="009F3454" w:rsidRDefault="009F345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2020:322 av Anders Åkesson (C)</w:t>
      </w:r>
      <w:r>
        <w:br/>
      </w:r>
      <w:r w:rsidRPr="009F3454">
        <w:t>Synfältsundersökningar</w:t>
      </w:r>
    </w:p>
    <w:p w14:paraId="162B5A64" w14:textId="1FE46873" w:rsidR="009F3454" w:rsidRDefault="009F3454" w:rsidP="009F3454">
      <w:pPr>
        <w:pStyle w:val="Brdtext"/>
      </w:pPr>
      <w:r>
        <w:t xml:space="preserve">Anders Åkesson har frågat mig </w:t>
      </w:r>
      <w:r w:rsidR="001F7EC9">
        <w:t>p</w:t>
      </w:r>
      <w:r w:rsidRPr="009F3454">
        <w:t xml:space="preserve">å vilket sätt regeringen </w:t>
      </w:r>
      <w:r w:rsidR="001F7EC9" w:rsidRPr="009F3454">
        <w:t xml:space="preserve">har </w:t>
      </w:r>
      <w:r w:rsidR="00C8628F">
        <w:t xml:space="preserve">effektuerat </w:t>
      </w:r>
      <w:r w:rsidRPr="009F3454">
        <w:t>uppdrage</w:t>
      </w:r>
      <w:r w:rsidR="00C8628F">
        <w:t>n</w:t>
      </w:r>
      <w:r w:rsidRPr="009F3454">
        <w:t xml:space="preserve"> från riksdagen </w:t>
      </w:r>
      <w:r>
        <w:t xml:space="preserve">att </w:t>
      </w:r>
      <w:r w:rsidR="00C8628F">
        <w:t xml:space="preserve">dels </w:t>
      </w:r>
      <w:r>
        <w:t xml:space="preserve">återinföra möjligheten att </w:t>
      </w:r>
      <w:r w:rsidR="00C8628F">
        <w:t>använda</w:t>
      </w:r>
      <w:r>
        <w:t xml:space="preserve"> </w:t>
      </w:r>
      <w:r w:rsidR="00C8628F">
        <w:t>en kör</w:t>
      </w:r>
      <w:r>
        <w:t>simulator</w:t>
      </w:r>
      <w:r w:rsidR="00C70742">
        <w:t>,</w:t>
      </w:r>
      <w:r>
        <w:t xml:space="preserve"> </w:t>
      </w:r>
      <w:r w:rsidR="00C70742">
        <w:t>dels</w:t>
      </w:r>
      <w:r w:rsidR="00C8628F">
        <w:t xml:space="preserve"> skyndsamt tillsätta en utredning som undersöker möjligheterna att införa ett körprov på väg </w:t>
      </w:r>
      <w:r>
        <w:t>för att bedöma körförmågan hos personer som fått sitt körkort återkallat på grund av synfälts</w:t>
      </w:r>
      <w:r w:rsidR="00C8628F">
        <w:t>defekter.</w:t>
      </w:r>
      <w:r>
        <w:t xml:space="preserve"> </w:t>
      </w:r>
    </w:p>
    <w:p w14:paraId="18375D89" w14:textId="77777777" w:rsidR="009F3454" w:rsidRDefault="009F3454" w:rsidP="009F3454">
      <w:pPr>
        <w:pStyle w:val="Brdtext"/>
      </w:pPr>
      <w:r>
        <w:t xml:space="preserve">En säker vägtrafik med säkra förare är naturligtvis utgångspunkten för de krav som ställs på våra förare och en viktig del av arbetet för att uppnå nollvisionen – att ingen ska behöva dö eller skadas allvarligt i trafiken. </w:t>
      </w:r>
    </w:p>
    <w:p w14:paraId="1F0C14E2" w14:textId="40192F82" w:rsidR="00BE2696" w:rsidRDefault="00BE2696" w:rsidP="00BE2696">
      <w:pPr>
        <w:pStyle w:val="Brdtext"/>
      </w:pPr>
      <w:r>
        <w:t xml:space="preserve">Transportstyrelsen ser nu över reglerna för </w:t>
      </w:r>
      <w:proofErr w:type="spellStart"/>
      <w:r>
        <w:t>synkrav</w:t>
      </w:r>
      <w:proofErr w:type="spellEnd"/>
      <w:r>
        <w:t xml:space="preserve"> för körkort</w:t>
      </w:r>
      <w:r w:rsidR="001F7EC9">
        <w:t xml:space="preserve"> utifrån de minimikrav som ställs i EU:s körkortsdirektiv och tillämpningen av dessa i </w:t>
      </w:r>
      <w:r w:rsidR="00C8628F">
        <w:t>andra</w:t>
      </w:r>
      <w:r w:rsidR="001F7EC9">
        <w:t xml:space="preserve"> länder</w:t>
      </w:r>
      <w:r>
        <w:t xml:space="preserve">. Myndigheten har gjort en första analys och går nu vidare med att ta fram förslag till författningsändringar. Myndigheten förutsätts i det arbetet även se över vilka krav som behöver uppfyllas för att en simulator skulle kunna användas som en del av utvärderingen av en persons körförmåga. </w:t>
      </w:r>
    </w:p>
    <w:p w14:paraId="2D89D9DA" w14:textId="148CBF89" w:rsidR="009F3454" w:rsidRDefault="009F3454" w:rsidP="009F3454">
      <w:pPr>
        <w:pStyle w:val="Brdtext"/>
      </w:pPr>
      <w:r>
        <w:t xml:space="preserve">Det tillkännagivande som riksdagen lämnat till regeringen angående </w:t>
      </w:r>
      <w:r w:rsidR="001F7EC9">
        <w:t xml:space="preserve">simulatortester och körtester </w:t>
      </w:r>
      <w:r>
        <w:t xml:space="preserve">som en del av bedömningen vid dispens från synkraven för körkort är </w:t>
      </w:r>
      <w:r w:rsidR="004A1C55">
        <w:t xml:space="preserve">därmed </w:t>
      </w:r>
      <w:r>
        <w:t xml:space="preserve">under beredning. </w:t>
      </w:r>
    </w:p>
    <w:p w14:paraId="1C773912" w14:textId="77777777" w:rsidR="009F3454" w:rsidRDefault="009F345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D1908E9009845A99011AAA2CF17980F"/>
          </w:placeholder>
          <w:dataBinding w:prefixMappings="xmlns:ns0='http://lp/documentinfo/RK' " w:xpath="/ns0:DocumentInfo[1]/ns0:BaseInfo[1]/ns0:HeaderDate[1]" w:storeItemID="{64AD7250-010C-4114-94A9-6EE7070E68C7}"/>
          <w:date w:fullDate="2020-1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E2696">
            <w:t>11</w:t>
          </w:r>
          <w:r>
            <w:t xml:space="preserve"> november 2020</w:t>
          </w:r>
        </w:sdtContent>
      </w:sdt>
    </w:p>
    <w:p w14:paraId="191A2C90" w14:textId="77777777" w:rsidR="009F3454" w:rsidRDefault="009F3454" w:rsidP="004E7A8F">
      <w:pPr>
        <w:pStyle w:val="Brdtextutanavstnd"/>
      </w:pPr>
    </w:p>
    <w:p w14:paraId="6953EC80" w14:textId="0C7F04FD" w:rsidR="009F3454" w:rsidRPr="00DB48AB" w:rsidRDefault="001F7EC9" w:rsidP="00DB48AB">
      <w:pPr>
        <w:pStyle w:val="Brdtext"/>
      </w:pPr>
      <w:r>
        <w:t>Tomas Eneroth</w:t>
      </w:r>
    </w:p>
    <w:sectPr w:rsidR="009F345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26E4" w14:textId="77777777" w:rsidR="009F3454" w:rsidRDefault="009F3454" w:rsidP="00A87A54">
      <w:pPr>
        <w:spacing w:after="0" w:line="240" w:lineRule="auto"/>
      </w:pPr>
      <w:r>
        <w:separator/>
      </w:r>
    </w:p>
  </w:endnote>
  <w:endnote w:type="continuationSeparator" w:id="0">
    <w:p w14:paraId="4DAA1905" w14:textId="77777777" w:rsidR="009F3454" w:rsidRDefault="009F34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E670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DE36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FC8E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79FD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F1A6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9489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F3AF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97D166" w14:textId="77777777" w:rsidTr="00C26068">
      <w:trPr>
        <w:trHeight w:val="227"/>
      </w:trPr>
      <w:tc>
        <w:tcPr>
          <w:tcW w:w="4074" w:type="dxa"/>
        </w:tcPr>
        <w:p w14:paraId="2B5880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3AC4A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492A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0373" w14:textId="77777777" w:rsidR="009F3454" w:rsidRDefault="009F3454" w:rsidP="00A87A54">
      <w:pPr>
        <w:spacing w:after="0" w:line="240" w:lineRule="auto"/>
      </w:pPr>
      <w:r>
        <w:separator/>
      </w:r>
    </w:p>
  </w:footnote>
  <w:footnote w:type="continuationSeparator" w:id="0">
    <w:p w14:paraId="1088401A" w14:textId="77777777" w:rsidR="009F3454" w:rsidRDefault="009F34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3454" w14:paraId="45F32457" w14:textId="77777777" w:rsidTr="00C93EBA">
      <w:trPr>
        <w:trHeight w:val="227"/>
      </w:trPr>
      <w:tc>
        <w:tcPr>
          <w:tcW w:w="5534" w:type="dxa"/>
        </w:tcPr>
        <w:p w14:paraId="6F8F78EC" w14:textId="77777777" w:rsidR="009F3454" w:rsidRPr="007D73AB" w:rsidRDefault="009F3454">
          <w:pPr>
            <w:pStyle w:val="Sidhuvud"/>
          </w:pPr>
        </w:p>
      </w:tc>
      <w:tc>
        <w:tcPr>
          <w:tcW w:w="3170" w:type="dxa"/>
          <w:vAlign w:val="bottom"/>
        </w:tcPr>
        <w:p w14:paraId="6E1EF8B5" w14:textId="77777777" w:rsidR="009F3454" w:rsidRPr="007D73AB" w:rsidRDefault="009F3454" w:rsidP="00340DE0">
          <w:pPr>
            <w:pStyle w:val="Sidhuvud"/>
          </w:pPr>
        </w:p>
      </w:tc>
      <w:tc>
        <w:tcPr>
          <w:tcW w:w="1134" w:type="dxa"/>
        </w:tcPr>
        <w:p w14:paraId="35382513" w14:textId="77777777" w:rsidR="009F3454" w:rsidRDefault="009F3454" w:rsidP="005A703A">
          <w:pPr>
            <w:pStyle w:val="Sidhuvud"/>
          </w:pPr>
        </w:p>
      </w:tc>
    </w:tr>
    <w:tr w:rsidR="009F3454" w14:paraId="01801F89" w14:textId="77777777" w:rsidTr="00C93EBA">
      <w:trPr>
        <w:trHeight w:val="1928"/>
      </w:trPr>
      <w:tc>
        <w:tcPr>
          <w:tcW w:w="5534" w:type="dxa"/>
        </w:tcPr>
        <w:p w14:paraId="1BC600AA" w14:textId="77777777" w:rsidR="009F3454" w:rsidRPr="00340DE0" w:rsidRDefault="009F345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BF33D2" wp14:editId="3734065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14322F" w14:textId="77777777" w:rsidR="009F3454" w:rsidRPr="00710A6C" w:rsidRDefault="009F3454" w:rsidP="00EE3C0F">
          <w:pPr>
            <w:pStyle w:val="Sidhuvud"/>
            <w:rPr>
              <w:b/>
            </w:rPr>
          </w:pPr>
        </w:p>
        <w:p w14:paraId="1FD5DFEF" w14:textId="77777777" w:rsidR="009F3454" w:rsidRDefault="009F3454" w:rsidP="00EE3C0F">
          <w:pPr>
            <w:pStyle w:val="Sidhuvud"/>
          </w:pPr>
        </w:p>
        <w:p w14:paraId="6AFCA9C4" w14:textId="77777777" w:rsidR="009F3454" w:rsidRDefault="009F3454" w:rsidP="00EE3C0F">
          <w:pPr>
            <w:pStyle w:val="Sidhuvud"/>
          </w:pPr>
        </w:p>
        <w:p w14:paraId="7A09AB27" w14:textId="77777777" w:rsidR="009F3454" w:rsidRDefault="009F345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D8C019927042FD8929BF4370D68734"/>
            </w:placeholder>
            <w:dataBinding w:prefixMappings="xmlns:ns0='http://lp/documentinfo/RK' " w:xpath="/ns0:DocumentInfo[1]/ns0:BaseInfo[1]/ns0:Dnr[1]" w:storeItemID="{64AD7250-010C-4114-94A9-6EE7070E68C7}"/>
            <w:text/>
          </w:sdtPr>
          <w:sdtEndPr/>
          <w:sdtContent>
            <w:p w14:paraId="5FF7E72F" w14:textId="54ABCE14" w:rsidR="009F3454" w:rsidRDefault="009F3454" w:rsidP="00EE3C0F">
              <w:pPr>
                <w:pStyle w:val="Sidhuvud"/>
              </w:pPr>
              <w:r>
                <w:t>I2020/</w:t>
              </w:r>
              <w:r w:rsidR="00C70742">
                <w:t>02757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42C9A1275247E18F10AE323ECF3B3F"/>
            </w:placeholder>
            <w:showingPlcHdr/>
            <w:dataBinding w:prefixMappings="xmlns:ns0='http://lp/documentinfo/RK' " w:xpath="/ns0:DocumentInfo[1]/ns0:BaseInfo[1]/ns0:DocNumber[1]" w:storeItemID="{64AD7250-010C-4114-94A9-6EE7070E68C7}"/>
            <w:text/>
          </w:sdtPr>
          <w:sdtEndPr/>
          <w:sdtContent>
            <w:p w14:paraId="446CE531" w14:textId="77777777" w:rsidR="009F3454" w:rsidRDefault="009F34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A170F4" w14:textId="77777777" w:rsidR="009F3454" w:rsidRDefault="009F3454" w:rsidP="00EE3C0F">
          <w:pPr>
            <w:pStyle w:val="Sidhuvud"/>
          </w:pPr>
        </w:p>
      </w:tc>
      <w:tc>
        <w:tcPr>
          <w:tcW w:w="1134" w:type="dxa"/>
        </w:tcPr>
        <w:p w14:paraId="6C77068C" w14:textId="77777777" w:rsidR="009F3454" w:rsidRDefault="009F3454" w:rsidP="0094502D">
          <w:pPr>
            <w:pStyle w:val="Sidhuvud"/>
          </w:pPr>
        </w:p>
        <w:p w14:paraId="2D4314C2" w14:textId="77777777" w:rsidR="009F3454" w:rsidRPr="0094502D" w:rsidRDefault="009F3454" w:rsidP="00EC71A6">
          <w:pPr>
            <w:pStyle w:val="Sidhuvud"/>
          </w:pPr>
        </w:p>
      </w:tc>
    </w:tr>
    <w:tr w:rsidR="009F3454" w14:paraId="6D0921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D9817B699D43D9AE6887DCEB820F1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195EBA" w14:textId="77777777" w:rsidR="001F7EC9" w:rsidRPr="001F7EC9" w:rsidRDefault="001F7EC9" w:rsidP="00340DE0">
              <w:pPr>
                <w:pStyle w:val="Sidhuvud"/>
                <w:rPr>
                  <w:b/>
                </w:rPr>
              </w:pPr>
              <w:r w:rsidRPr="001F7EC9">
                <w:rPr>
                  <w:b/>
                </w:rPr>
                <w:t>Infrastrukturdepartementet</w:t>
              </w:r>
            </w:p>
            <w:p w14:paraId="2B468211" w14:textId="6053F0B7" w:rsidR="009F3454" w:rsidRPr="00340DE0" w:rsidRDefault="001F7EC9" w:rsidP="00340DE0">
              <w:pPr>
                <w:pStyle w:val="Sidhuvud"/>
              </w:pPr>
              <w:r w:rsidRPr="001F7EC9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938A39014B4B67A811BDDF44C23BF7"/>
          </w:placeholder>
          <w:dataBinding w:prefixMappings="xmlns:ns0='http://lp/documentinfo/RK' " w:xpath="/ns0:DocumentInfo[1]/ns0:BaseInfo[1]/ns0:Recipient[1]" w:storeItemID="{64AD7250-010C-4114-94A9-6EE7070E68C7}"/>
          <w:text w:multiLine="1"/>
        </w:sdtPr>
        <w:sdtEndPr/>
        <w:sdtContent>
          <w:tc>
            <w:tcPr>
              <w:tcW w:w="3170" w:type="dxa"/>
            </w:tcPr>
            <w:p w14:paraId="4AF8A1F7" w14:textId="4791A8AC" w:rsidR="009F3454" w:rsidRDefault="009F3454" w:rsidP="00547B89">
              <w:pPr>
                <w:pStyle w:val="Sidhuvud"/>
              </w:pPr>
              <w:r>
                <w:t>Till riksdagen</w:t>
              </w:r>
              <w:r w:rsidR="00C70742">
                <w:t xml:space="preserve"> </w:t>
              </w:r>
              <w:r w:rsidR="00C70742">
                <w:br/>
                <w:t xml:space="preserve">(besvaras 11/11 påskrift 11/11 </w:t>
              </w:r>
              <w:proofErr w:type="spellStart"/>
              <w:r w:rsidR="00C70742">
                <w:t>kl</w:t>
              </w:r>
              <w:proofErr w:type="spellEnd"/>
              <w:r w:rsidR="00C70742">
                <w:t xml:space="preserve"> 8)</w:t>
              </w:r>
            </w:p>
          </w:tc>
        </w:sdtContent>
      </w:sdt>
      <w:tc>
        <w:tcPr>
          <w:tcW w:w="1134" w:type="dxa"/>
        </w:tcPr>
        <w:p w14:paraId="3F6A5344" w14:textId="77777777" w:rsidR="009F3454" w:rsidRDefault="009F3454" w:rsidP="003E6020">
          <w:pPr>
            <w:pStyle w:val="Sidhuvud"/>
          </w:pPr>
        </w:p>
      </w:tc>
    </w:tr>
  </w:tbl>
  <w:p w14:paraId="124EAF3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5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EC9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1A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971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C5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454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45FD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696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742"/>
    <w:rsid w:val="00C73A90"/>
    <w:rsid w:val="00C76D49"/>
    <w:rsid w:val="00C80AD4"/>
    <w:rsid w:val="00C80B5E"/>
    <w:rsid w:val="00C82055"/>
    <w:rsid w:val="00C8628F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2EAD3"/>
  <w15:docId w15:val="{67396E86-7830-47F1-90D2-CC466DD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D8C019927042FD8929BF4370D68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8EEC6-A4C2-44C4-AA42-D9BD2859D9C7}"/>
      </w:docPartPr>
      <w:docPartBody>
        <w:p w:rsidR="00862D99" w:rsidRDefault="007F3AB1" w:rsidP="007F3AB1">
          <w:pPr>
            <w:pStyle w:val="3FD8C019927042FD8929BF4370D687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42C9A1275247E18F10AE323ECF3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6B60F-A727-4131-9C9F-A6457A614A81}"/>
      </w:docPartPr>
      <w:docPartBody>
        <w:p w:rsidR="00862D99" w:rsidRDefault="007F3AB1" w:rsidP="007F3AB1">
          <w:pPr>
            <w:pStyle w:val="C642C9A1275247E18F10AE323ECF3B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D9817B699D43D9AE6887DCEB820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D4BDA-1032-44F8-8D30-7A0DE6556264}"/>
      </w:docPartPr>
      <w:docPartBody>
        <w:p w:rsidR="00862D99" w:rsidRDefault="007F3AB1" w:rsidP="007F3AB1">
          <w:pPr>
            <w:pStyle w:val="34D9817B699D43D9AE6887DCEB820F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938A39014B4B67A811BDDF44C23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110CC-D3A1-4B95-B946-729DDE22A215}"/>
      </w:docPartPr>
      <w:docPartBody>
        <w:p w:rsidR="00862D99" w:rsidRDefault="007F3AB1" w:rsidP="007F3AB1">
          <w:pPr>
            <w:pStyle w:val="EC938A39014B4B67A811BDDF44C23B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1908E9009845A99011AAA2CF179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5B383-7457-496F-AFE0-17C063EAE3CB}"/>
      </w:docPartPr>
      <w:docPartBody>
        <w:p w:rsidR="00862D99" w:rsidRDefault="007F3AB1" w:rsidP="007F3AB1">
          <w:pPr>
            <w:pStyle w:val="1D1908E9009845A99011AAA2CF17980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B1"/>
    <w:rsid w:val="007F3AB1"/>
    <w:rsid w:val="008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4DBE9357AC49E184C91E973381BBFE">
    <w:name w:val="B24DBE9357AC49E184C91E973381BBFE"/>
    <w:rsid w:val="007F3AB1"/>
  </w:style>
  <w:style w:type="character" w:styleId="Platshllartext">
    <w:name w:val="Placeholder Text"/>
    <w:basedOn w:val="Standardstycketeckensnitt"/>
    <w:uiPriority w:val="99"/>
    <w:semiHidden/>
    <w:rsid w:val="007F3AB1"/>
    <w:rPr>
      <w:noProof w:val="0"/>
      <w:color w:val="808080"/>
    </w:rPr>
  </w:style>
  <w:style w:type="paragraph" w:customStyle="1" w:styleId="D9F2058601FB4511895BD58A521D6C4D">
    <w:name w:val="D9F2058601FB4511895BD58A521D6C4D"/>
    <w:rsid w:val="007F3AB1"/>
  </w:style>
  <w:style w:type="paragraph" w:customStyle="1" w:styleId="857829754CA2497EB8974F2B17A0F033">
    <w:name w:val="857829754CA2497EB8974F2B17A0F033"/>
    <w:rsid w:val="007F3AB1"/>
  </w:style>
  <w:style w:type="paragraph" w:customStyle="1" w:styleId="3A8CEE27EC184AFFB006DD31834423D4">
    <w:name w:val="3A8CEE27EC184AFFB006DD31834423D4"/>
    <w:rsid w:val="007F3AB1"/>
  </w:style>
  <w:style w:type="paragraph" w:customStyle="1" w:styleId="3FD8C019927042FD8929BF4370D68734">
    <w:name w:val="3FD8C019927042FD8929BF4370D68734"/>
    <w:rsid w:val="007F3AB1"/>
  </w:style>
  <w:style w:type="paragraph" w:customStyle="1" w:styleId="C642C9A1275247E18F10AE323ECF3B3F">
    <w:name w:val="C642C9A1275247E18F10AE323ECF3B3F"/>
    <w:rsid w:val="007F3AB1"/>
  </w:style>
  <w:style w:type="paragraph" w:customStyle="1" w:styleId="BC4EF5A5C3AE40039E93E707C1734E3E">
    <w:name w:val="BC4EF5A5C3AE40039E93E707C1734E3E"/>
    <w:rsid w:val="007F3AB1"/>
  </w:style>
  <w:style w:type="paragraph" w:customStyle="1" w:styleId="75693F637AC840A496DEEA4D35779D8B">
    <w:name w:val="75693F637AC840A496DEEA4D35779D8B"/>
    <w:rsid w:val="007F3AB1"/>
  </w:style>
  <w:style w:type="paragraph" w:customStyle="1" w:styleId="8E26BAB311BF48BBBB6684C5081E5A83">
    <w:name w:val="8E26BAB311BF48BBBB6684C5081E5A83"/>
    <w:rsid w:val="007F3AB1"/>
  </w:style>
  <w:style w:type="paragraph" w:customStyle="1" w:styleId="34D9817B699D43D9AE6887DCEB820F1D">
    <w:name w:val="34D9817B699D43D9AE6887DCEB820F1D"/>
    <w:rsid w:val="007F3AB1"/>
  </w:style>
  <w:style w:type="paragraph" w:customStyle="1" w:styleId="EC938A39014B4B67A811BDDF44C23BF7">
    <w:name w:val="EC938A39014B4B67A811BDDF44C23BF7"/>
    <w:rsid w:val="007F3AB1"/>
  </w:style>
  <w:style w:type="paragraph" w:customStyle="1" w:styleId="C642C9A1275247E18F10AE323ECF3B3F1">
    <w:name w:val="C642C9A1275247E18F10AE323ECF3B3F1"/>
    <w:rsid w:val="007F3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D9817B699D43D9AE6887DCEB820F1D1">
    <w:name w:val="34D9817B699D43D9AE6887DCEB820F1D1"/>
    <w:rsid w:val="007F3A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FD2C4422AE43E3A8DD8FE7B0C8F5C6">
    <w:name w:val="CAFD2C4422AE43E3A8DD8FE7B0C8F5C6"/>
    <w:rsid w:val="007F3AB1"/>
  </w:style>
  <w:style w:type="paragraph" w:customStyle="1" w:styleId="90F28CECA8B846E5AE57BCE2C6329431">
    <w:name w:val="90F28CECA8B846E5AE57BCE2C6329431"/>
    <w:rsid w:val="007F3AB1"/>
  </w:style>
  <w:style w:type="paragraph" w:customStyle="1" w:styleId="7B43FCD4672341A48D906B533888457D">
    <w:name w:val="7B43FCD4672341A48D906B533888457D"/>
    <w:rsid w:val="007F3AB1"/>
  </w:style>
  <w:style w:type="paragraph" w:customStyle="1" w:styleId="C80E2BA89F1C4D868E2F4C15751C6E82">
    <w:name w:val="C80E2BA89F1C4D868E2F4C15751C6E82"/>
    <w:rsid w:val="007F3AB1"/>
  </w:style>
  <w:style w:type="paragraph" w:customStyle="1" w:styleId="AA7A8D8727FA46B2BA7E0E2C300EB57B">
    <w:name w:val="AA7A8D8727FA46B2BA7E0E2C300EB57B"/>
    <w:rsid w:val="007F3AB1"/>
  </w:style>
  <w:style w:type="paragraph" w:customStyle="1" w:styleId="1D1908E9009845A99011AAA2CF17980F">
    <w:name w:val="1D1908E9009845A99011AAA2CF17980F"/>
    <w:rsid w:val="007F3AB1"/>
  </w:style>
  <w:style w:type="paragraph" w:customStyle="1" w:styleId="A0122CB51880483999D310741798AEA2">
    <w:name w:val="A0122CB51880483999D310741798AEA2"/>
    <w:rsid w:val="007F3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d88f59ed-2061-40c1-810e-02a41e076276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Deputy Director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2020-11-11T00:00:00</HeaderDate>
    <Office/>
    <Dnr>I2020/02757</Dnr>
    <ParagrafNr/>
    <DocumentTitle/>
    <VisitingAddress/>
    <Extra1/>
    <Extra2/>
    <Extra3>Anders Åkesson</Extra3>
    <Number/>
    <Recipient>Till riksdagen 
(besvaras 11/11 påskrift 11/11 kl 8)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Deputy Director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2020-11-11T00:00:00</HeaderDate>
    <Office/>
    <Dnr>I2020/02757</Dnr>
    <ParagrafNr/>
    <DocumentTitle/>
    <VisitingAddress/>
    <Extra1/>
    <Extra2/>
    <Extra3>Anders Åkesson</Extra3>
    <Number/>
    <Recipient>Till riksdagen 
(besvaras 11/11 påskrift 11/11 kl 8)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B0B3-62D5-48FE-B95E-308F12A8141D}"/>
</file>

<file path=customXml/itemProps2.xml><?xml version="1.0" encoding="utf-8"?>
<ds:datastoreItem xmlns:ds="http://schemas.openxmlformats.org/officeDocument/2006/customXml" ds:itemID="{32362B41-D001-4CC2-BC10-275247609CB9}"/>
</file>

<file path=customXml/itemProps3.xml><?xml version="1.0" encoding="utf-8"?>
<ds:datastoreItem xmlns:ds="http://schemas.openxmlformats.org/officeDocument/2006/customXml" ds:itemID="{FB75FB4A-0A7D-440F-89B9-3FE8FF20DE57}"/>
</file>

<file path=customXml/itemProps4.xml><?xml version="1.0" encoding="utf-8"?>
<ds:datastoreItem xmlns:ds="http://schemas.openxmlformats.org/officeDocument/2006/customXml" ds:itemID="{011F2DE7-8D01-4296-BF73-88735216BB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362B41-D001-4CC2-BC10-275247609C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AD7250-010C-4114-94A9-6EE7070E68C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4AD7250-010C-4114-94A9-6EE7070E68C7}"/>
</file>

<file path=customXml/itemProps8.xml><?xml version="1.0" encoding="utf-8"?>
<ds:datastoreItem xmlns:ds="http://schemas.openxmlformats.org/officeDocument/2006/customXml" ds:itemID="{596FC203-447E-447E-9A9E-564E87BC16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322 av Anders Åkesson (C) Synfältsundersökningar.docx</dc:title>
  <dc:subject/>
  <dc:creator>Catrin Tidström</dc:creator>
  <cp:keywords/>
  <dc:description/>
  <cp:lastModifiedBy>Annica Liljedahl</cp:lastModifiedBy>
  <cp:revision>2</cp:revision>
  <dcterms:created xsi:type="dcterms:W3CDTF">2020-11-10T13:59:00Z</dcterms:created>
  <dcterms:modified xsi:type="dcterms:W3CDTF">2020-11-10T13:59:00Z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</Properties>
</file>