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61734" w14:textId="77777777" w:rsidR="004B2ED5" w:rsidRDefault="004B2ED5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2020/21:1068 av Anders Åkesson (C)</w:t>
      </w:r>
      <w:r>
        <w:br/>
      </w:r>
      <w:r w:rsidRPr="004B2ED5">
        <w:t>Synfältsundersökning</w:t>
      </w:r>
    </w:p>
    <w:p w14:paraId="5174F996" w14:textId="77777777" w:rsidR="004B2ED5" w:rsidRDefault="004B2ED5" w:rsidP="004B2ED5">
      <w:pPr>
        <w:pStyle w:val="Brdtext"/>
      </w:pPr>
      <w:r>
        <w:t>Anders Åkesson har frågat mig på vilket sätt Transportstyrelsen effektuerar det beslut som riksdagen fattat och som regeringen därefter uppdragit åt myndigheten att genomföra</w:t>
      </w:r>
      <w:r w:rsidR="00BD4C42">
        <w:t>.</w:t>
      </w:r>
    </w:p>
    <w:p w14:paraId="0F97C537" w14:textId="459124D8" w:rsidR="00FE583A" w:rsidRDefault="002F04AD" w:rsidP="003E272C">
      <w:pPr>
        <w:pStyle w:val="Brdtext"/>
      </w:pPr>
      <w:r>
        <w:t>Transportstyrelsens</w:t>
      </w:r>
      <w:r w:rsidR="00FE583A">
        <w:t xml:space="preserve"> översyn av reglerna för </w:t>
      </w:r>
      <w:proofErr w:type="spellStart"/>
      <w:r w:rsidR="00FE583A">
        <w:t>synkrav</w:t>
      </w:r>
      <w:proofErr w:type="spellEnd"/>
      <w:r w:rsidR="00FE583A">
        <w:t xml:space="preserve"> för körkort som jag hänvisade till i mitt frågesvar från den 11 november </w:t>
      </w:r>
      <w:r w:rsidR="00A17C02">
        <w:t xml:space="preserve">2020 </w:t>
      </w:r>
      <w:r w:rsidR="00FE583A">
        <w:t>pågår enligt plan</w:t>
      </w:r>
      <w:r>
        <w:t xml:space="preserve">. </w:t>
      </w:r>
      <w:r w:rsidR="00BD4C42">
        <w:t xml:space="preserve">Information om detta arbete, liksom den </w:t>
      </w:r>
      <w:r>
        <w:t>inledande analysrapport</w:t>
      </w:r>
      <w:r w:rsidR="00BD4C42">
        <w:t xml:space="preserve"> som ligger till grund för arbetet går att </w:t>
      </w:r>
      <w:r w:rsidR="00FE583A">
        <w:t xml:space="preserve">ta del av via myndighetens </w:t>
      </w:r>
      <w:r w:rsidR="00C6708B">
        <w:t>webbplats</w:t>
      </w:r>
      <w:r w:rsidR="00AF4038">
        <w:t xml:space="preserve">. </w:t>
      </w:r>
    </w:p>
    <w:p w14:paraId="4C757AAA" w14:textId="77777777" w:rsidR="004B2ED5" w:rsidRDefault="003E272C" w:rsidP="003E272C">
      <w:pPr>
        <w:pStyle w:val="Brdtext"/>
      </w:pPr>
      <w:r>
        <w:t>Det tillkännagivande som riksdagen lämnat till regeringen angående simulatortester och körtester som en del av bedömningen vid dispens från synkraven för körkort är</w:t>
      </w:r>
      <w:r w:rsidR="002F04AD">
        <w:t xml:space="preserve"> </w:t>
      </w:r>
      <w:r w:rsidR="00FE583A">
        <w:t>fortsatt</w:t>
      </w:r>
      <w:r>
        <w:t xml:space="preserve"> under beredning.</w:t>
      </w:r>
    </w:p>
    <w:p w14:paraId="7118571B" w14:textId="77777777" w:rsidR="004B2ED5" w:rsidRDefault="004B2ED5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4CA7F99FF3EB4C94A62FAFFB1DC4B404"/>
          </w:placeholder>
          <w:dataBinding w:prefixMappings="xmlns:ns0='http://lp/documentinfo/RK' " w:xpath="/ns0:DocumentInfo[1]/ns0:BaseInfo[1]/ns0:HeaderDate[1]" w:storeItemID="{D451C09F-42C0-4C75-8533-1484FA6D34AF}"/>
          <w:date w:fullDate="2021-01-1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12 januari 2021</w:t>
          </w:r>
        </w:sdtContent>
      </w:sdt>
    </w:p>
    <w:p w14:paraId="4DD29ACC" w14:textId="77777777" w:rsidR="004B2ED5" w:rsidRDefault="004B2ED5" w:rsidP="004E7A8F">
      <w:pPr>
        <w:pStyle w:val="Brdtextutanavstnd"/>
      </w:pPr>
    </w:p>
    <w:p w14:paraId="238964D8" w14:textId="77777777" w:rsidR="004B2ED5" w:rsidRDefault="004B2ED5" w:rsidP="004E7A8F">
      <w:pPr>
        <w:pStyle w:val="Brdtextutanavstnd"/>
      </w:pPr>
    </w:p>
    <w:p w14:paraId="68EE790D" w14:textId="77777777" w:rsidR="004B2ED5" w:rsidRDefault="004B2ED5" w:rsidP="004E7A8F">
      <w:pPr>
        <w:pStyle w:val="Brdtextutanavstnd"/>
      </w:pPr>
    </w:p>
    <w:p w14:paraId="1FA6C59C" w14:textId="77777777" w:rsidR="004B2ED5" w:rsidRDefault="004B2ED5" w:rsidP="00422A41">
      <w:pPr>
        <w:pStyle w:val="Brdtext"/>
      </w:pPr>
      <w:r>
        <w:t>Tomas Eneroth</w:t>
      </w:r>
    </w:p>
    <w:p w14:paraId="5BF7BC00" w14:textId="77777777" w:rsidR="004B2ED5" w:rsidRPr="00DB48AB" w:rsidRDefault="004B2ED5" w:rsidP="00DB48AB">
      <w:pPr>
        <w:pStyle w:val="Brdtext"/>
      </w:pPr>
    </w:p>
    <w:sectPr w:rsidR="004B2ED5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72A54" w14:textId="77777777" w:rsidR="0097155E" w:rsidRDefault="0097155E" w:rsidP="00A87A54">
      <w:pPr>
        <w:spacing w:after="0" w:line="240" w:lineRule="auto"/>
      </w:pPr>
      <w:r>
        <w:separator/>
      </w:r>
    </w:p>
  </w:endnote>
  <w:endnote w:type="continuationSeparator" w:id="0">
    <w:p w14:paraId="5B4CC8B0" w14:textId="77777777" w:rsidR="0097155E" w:rsidRDefault="0097155E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E872ACF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4410C71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6038541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2822649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01BD412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82970A8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04F2ACA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854337C" w14:textId="77777777" w:rsidTr="00C26068">
      <w:trPr>
        <w:trHeight w:val="227"/>
      </w:trPr>
      <w:tc>
        <w:tcPr>
          <w:tcW w:w="4074" w:type="dxa"/>
        </w:tcPr>
        <w:p w14:paraId="28D3BEBD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E492D1A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147EB40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E7222" w14:textId="77777777" w:rsidR="0097155E" w:rsidRDefault="0097155E" w:rsidP="00A87A54">
      <w:pPr>
        <w:spacing w:after="0" w:line="240" w:lineRule="auto"/>
      </w:pPr>
      <w:r>
        <w:separator/>
      </w:r>
    </w:p>
  </w:footnote>
  <w:footnote w:type="continuationSeparator" w:id="0">
    <w:p w14:paraId="779684EA" w14:textId="77777777" w:rsidR="0097155E" w:rsidRDefault="0097155E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B2ED5" w14:paraId="20FA2C03" w14:textId="77777777" w:rsidTr="00C93EBA">
      <w:trPr>
        <w:trHeight w:val="227"/>
      </w:trPr>
      <w:tc>
        <w:tcPr>
          <w:tcW w:w="5534" w:type="dxa"/>
        </w:tcPr>
        <w:p w14:paraId="7E1731D7" w14:textId="77777777" w:rsidR="004B2ED5" w:rsidRPr="007D73AB" w:rsidRDefault="004B2ED5">
          <w:pPr>
            <w:pStyle w:val="Sidhuvud"/>
          </w:pPr>
        </w:p>
      </w:tc>
      <w:tc>
        <w:tcPr>
          <w:tcW w:w="3170" w:type="dxa"/>
          <w:vAlign w:val="bottom"/>
        </w:tcPr>
        <w:p w14:paraId="5ADFEE87" w14:textId="77777777" w:rsidR="004B2ED5" w:rsidRPr="007D73AB" w:rsidRDefault="004B2ED5" w:rsidP="00340DE0">
          <w:pPr>
            <w:pStyle w:val="Sidhuvud"/>
          </w:pPr>
        </w:p>
      </w:tc>
      <w:tc>
        <w:tcPr>
          <w:tcW w:w="1134" w:type="dxa"/>
        </w:tcPr>
        <w:p w14:paraId="5BCEA0C2" w14:textId="77777777" w:rsidR="004B2ED5" w:rsidRDefault="004B2ED5" w:rsidP="005A703A">
          <w:pPr>
            <w:pStyle w:val="Sidhuvud"/>
          </w:pPr>
        </w:p>
      </w:tc>
    </w:tr>
    <w:tr w:rsidR="004B2ED5" w14:paraId="7A338B21" w14:textId="77777777" w:rsidTr="00C93EBA">
      <w:trPr>
        <w:trHeight w:val="1928"/>
      </w:trPr>
      <w:tc>
        <w:tcPr>
          <w:tcW w:w="5534" w:type="dxa"/>
        </w:tcPr>
        <w:p w14:paraId="38773A65" w14:textId="77777777" w:rsidR="004B2ED5" w:rsidRPr="00340DE0" w:rsidRDefault="004B2ED5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E72E43D" wp14:editId="78AAEB9F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107FD39" w14:textId="77777777" w:rsidR="004B2ED5" w:rsidRPr="00710A6C" w:rsidRDefault="004B2ED5" w:rsidP="00EE3C0F">
          <w:pPr>
            <w:pStyle w:val="Sidhuvud"/>
            <w:rPr>
              <w:b/>
            </w:rPr>
          </w:pPr>
        </w:p>
        <w:p w14:paraId="3A8A46F4" w14:textId="77777777" w:rsidR="004B2ED5" w:rsidRDefault="004B2ED5" w:rsidP="00EE3C0F">
          <w:pPr>
            <w:pStyle w:val="Sidhuvud"/>
          </w:pPr>
        </w:p>
        <w:p w14:paraId="65D0D0E9" w14:textId="77777777" w:rsidR="004B2ED5" w:rsidRDefault="004B2ED5" w:rsidP="00EE3C0F">
          <w:pPr>
            <w:pStyle w:val="Sidhuvud"/>
          </w:pPr>
        </w:p>
        <w:p w14:paraId="16EB656C" w14:textId="77777777" w:rsidR="004B2ED5" w:rsidRDefault="004B2ED5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7C07182481644D58B107934EE026545F"/>
            </w:placeholder>
            <w:dataBinding w:prefixMappings="xmlns:ns0='http://lp/documentinfo/RK' " w:xpath="/ns0:DocumentInfo[1]/ns0:BaseInfo[1]/ns0:Dnr[1]" w:storeItemID="{D451C09F-42C0-4C75-8533-1484FA6D34AF}"/>
            <w:text/>
          </w:sdtPr>
          <w:sdtEndPr/>
          <w:sdtContent>
            <w:p w14:paraId="5F9E8D7D" w14:textId="77777777" w:rsidR="004B2ED5" w:rsidRDefault="009679DA" w:rsidP="00EE3C0F">
              <w:pPr>
                <w:pStyle w:val="Sidhuvud"/>
              </w:pPr>
              <w:r w:rsidRPr="009679DA">
                <w:t>I2020/03371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4ECF67A8D4E48F9965E1DEFA92F8EEF"/>
            </w:placeholder>
            <w:showingPlcHdr/>
            <w:dataBinding w:prefixMappings="xmlns:ns0='http://lp/documentinfo/RK' " w:xpath="/ns0:DocumentInfo[1]/ns0:BaseInfo[1]/ns0:DocNumber[1]" w:storeItemID="{D451C09F-42C0-4C75-8533-1484FA6D34AF}"/>
            <w:text/>
          </w:sdtPr>
          <w:sdtEndPr/>
          <w:sdtContent>
            <w:p w14:paraId="60A6E985" w14:textId="77777777" w:rsidR="004B2ED5" w:rsidRDefault="004B2ED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E598FD8" w14:textId="77777777" w:rsidR="004B2ED5" w:rsidRDefault="004B2ED5" w:rsidP="00EE3C0F">
          <w:pPr>
            <w:pStyle w:val="Sidhuvud"/>
          </w:pPr>
        </w:p>
      </w:tc>
      <w:tc>
        <w:tcPr>
          <w:tcW w:w="1134" w:type="dxa"/>
        </w:tcPr>
        <w:p w14:paraId="4CF04D53" w14:textId="77777777" w:rsidR="004B2ED5" w:rsidRDefault="004B2ED5" w:rsidP="0094502D">
          <w:pPr>
            <w:pStyle w:val="Sidhuvud"/>
          </w:pPr>
        </w:p>
        <w:p w14:paraId="39D34CBC" w14:textId="77777777" w:rsidR="004B2ED5" w:rsidRPr="0094502D" w:rsidRDefault="004B2ED5" w:rsidP="00EC71A6">
          <w:pPr>
            <w:pStyle w:val="Sidhuvud"/>
          </w:pPr>
        </w:p>
      </w:tc>
    </w:tr>
    <w:tr w:rsidR="004B2ED5" w14:paraId="43FBE5E2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DFA8E915FED34EB59DFA9FD1130D596E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6F564342" w14:textId="77777777" w:rsidR="00410518" w:rsidRDefault="00410518" w:rsidP="00410518">
              <w:pPr>
                <w:pStyle w:val="Sidhuvud"/>
              </w:pPr>
              <w:r>
                <w:t>Infrastrukturdepartementet</w:t>
              </w:r>
            </w:p>
            <w:p w14:paraId="5B5F1B2F" w14:textId="77777777" w:rsidR="00410518" w:rsidRDefault="00410518" w:rsidP="00410518">
              <w:pPr>
                <w:pStyle w:val="Sidhuvud"/>
              </w:pPr>
              <w:r>
                <w:t>Infrastrukturministern</w:t>
              </w:r>
            </w:p>
            <w:p w14:paraId="6AA2BC9A" w14:textId="77777777" w:rsidR="00410518" w:rsidRDefault="00410518" w:rsidP="00410518">
              <w:pPr>
                <w:pStyle w:val="Sidhuvud"/>
              </w:pPr>
            </w:p>
            <w:p w14:paraId="266D7217" w14:textId="159D7812" w:rsidR="004B2ED5" w:rsidRPr="00340DE0" w:rsidRDefault="004B2ED5" w:rsidP="00410518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B1AE0D0030C4F92B062F2FCC38CD260"/>
          </w:placeholder>
          <w:dataBinding w:prefixMappings="xmlns:ns0='http://lp/documentinfo/RK' " w:xpath="/ns0:DocumentInfo[1]/ns0:BaseInfo[1]/ns0:Recipient[1]" w:storeItemID="{D451C09F-42C0-4C75-8533-1484FA6D34AF}"/>
          <w:text w:multiLine="1"/>
        </w:sdtPr>
        <w:sdtEndPr/>
        <w:sdtContent>
          <w:tc>
            <w:tcPr>
              <w:tcW w:w="3170" w:type="dxa"/>
            </w:tcPr>
            <w:p w14:paraId="4FBEB4FF" w14:textId="77777777" w:rsidR="004B2ED5" w:rsidRDefault="004B2ED5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2326FE7" w14:textId="77777777" w:rsidR="004B2ED5" w:rsidRDefault="004B2ED5" w:rsidP="003E6020">
          <w:pPr>
            <w:pStyle w:val="Sidhuvud"/>
          </w:pPr>
        </w:p>
      </w:tc>
    </w:tr>
  </w:tbl>
  <w:p w14:paraId="31AED755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ED5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04AD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272C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518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2ED5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33C39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A5499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37A6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5E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679DA"/>
    <w:rsid w:val="0097155E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17C02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038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C42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8B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05538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E583A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0EE57B"/>
  <w15:docId w15:val="{89D9E404-93CD-466E-BC90-C52D36A6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2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C07182481644D58B107934EE02654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DE937B-1BFB-4A8C-B8A4-33C6343F950B}"/>
      </w:docPartPr>
      <w:docPartBody>
        <w:p w:rsidR="005332AC" w:rsidRDefault="00C06D01" w:rsidP="00C06D01">
          <w:pPr>
            <w:pStyle w:val="7C07182481644D58B107934EE026545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4ECF67A8D4E48F9965E1DEFA92F8E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0BE2A1-BA60-4B49-B6E1-9D0F38EF0E7D}"/>
      </w:docPartPr>
      <w:docPartBody>
        <w:p w:rsidR="005332AC" w:rsidRDefault="00C06D01" w:rsidP="00C06D01">
          <w:pPr>
            <w:pStyle w:val="64ECF67A8D4E48F9965E1DEFA92F8EE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FA8E915FED34EB59DFA9FD1130D59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5428F8-8A10-403A-81C5-482E94DF519B}"/>
      </w:docPartPr>
      <w:docPartBody>
        <w:p w:rsidR="005332AC" w:rsidRDefault="00C06D01" w:rsidP="00C06D01">
          <w:pPr>
            <w:pStyle w:val="DFA8E915FED34EB59DFA9FD1130D596E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B1AE0D0030C4F92B062F2FCC38CD2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B3421A-873C-4AD4-AF52-5BC501EF417B}"/>
      </w:docPartPr>
      <w:docPartBody>
        <w:p w:rsidR="005332AC" w:rsidRDefault="00C06D01" w:rsidP="00C06D01">
          <w:pPr>
            <w:pStyle w:val="FB1AE0D0030C4F92B062F2FCC38CD26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CA7F99FF3EB4C94A62FAFFB1DC4B4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0FD17A-59AD-4506-BF7E-0BB6FA69953F}"/>
      </w:docPartPr>
      <w:docPartBody>
        <w:p w:rsidR="005332AC" w:rsidRDefault="00C06D01" w:rsidP="00C06D01">
          <w:pPr>
            <w:pStyle w:val="4CA7F99FF3EB4C94A62FAFFB1DC4B404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D01"/>
    <w:rsid w:val="005332AC"/>
    <w:rsid w:val="00A50E1E"/>
    <w:rsid w:val="00BB634E"/>
    <w:rsid w:val="00C0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429DCD06E3346378CCBAA2521C768FB">
    <w:name w:val="5429DCD06E3346378CCBAA2521C768FB"/>
    <w:rsid w:val="00C06D01"/>
  </w:style>
  <w:style w:type="character" w:styleId="Platshllartext">
    <w:name w:val="Placeholder Text"/>
    <w:basedOn w:val="Standardstycketeckensnitt"/>
    <w:uiPriority w:val="99"/>
    <w:semiHidden/>
    <w:rsid w:val="00A50E1E"/>
    <w:rPr>
      <w:noProof w:val="0"/>
      <w:color w:val="808080"/>
    </w:rPr>
  </w:style>
  <w:style w:type="paragraph" w:customStyle="1" w:styleId="1BFE993DA740469EA3DAF8016CFB6A3C">
    <w:name w:val="1BFE993DA740469EA3DAF8016CFB6A3C"/>
    <w:rsid w:val="00C06D01"/>
  </w:style>
  <w:style w:type="paragraph" w:customStyle="1" w:styleId="685718A10A34471CAA8805B199632E28">
    <w:name w:val="685718A10A34471CAA8805B199632E28"/>
    <w:rsid w:val="00C06D01"/>
  </w:style>
  <w:style w:type="paragraph" w:customStyle="1" w:styleId="4E4FB251077B429091D04E715588C6BA">
    <w:name w:val="4E4FB251077B429091D04E715588C6BA"/>
    <w:rsid w:val="00C06D01"/>
  </w:style>
  <w:style w:type="paragraph" w:customStyle="1" w:styleId="7C07182481644D58B107934EE026545F">
    <w:name w:val="7C07182481644D58B107934EE026545F"/>
    <w:rsid w:val="00C06D01"/>
  </w:style>
  <w:style w:type="paragraph" w:customStyle="1" w:styleId="64ECF67A8D4E48F9965E1DEFA92F8EEF">
    <w:name w:val="64ECF67A8D4E48F9965E1DEFA92F8EEF"/>
    <w:rsid w:val="00C06D01"/>
  </w:style>
  <w:style w:type="paragraph" w:customStyle="1" w:styleId="6A061E2820BD4EEDA16902FEF30C383E">
    <w:name w:val="6A061E2820BD4EEDA16902FEF30C383E"/>
    <w:rsid w:val="00C06D01"/>
  </w:style>
  <w:style w:type="paragraph" w:customStyle="1" w:styleId="CE4963764646492C911E1E260012CA9B">
    <w:name w:val="CE4963764646492C911E1E260012CA9B"/>
    <w:rsid w:val="00C06D01"/>
  </w:style>
  <w:style w:type="paragraph" w:customStyle="1" w:styleId="241AFE5C74944C3CBA6B493BC8775EAD">
    <w:name w:val="241AFE5C74944C3CBA6B493BC8775EAD"/>
    <w:rsid w:val="00C06D01"/>
  </w:style>
  <w:style w:type="paragraph" w:customStyle="1" w:styleId="DFA8E915FED34EB59DFA9FD1130D596E">
    <w:name w:val="DFA8E915FED34EB59DFA9FD1130D596E"/>
    <w:rsid w:val="00C06D01"/>
  </w:style>
  <w:style w:type="paragraph" w:customStyle="1" w:styleId="FB1AE0D0030C4F92B062F2FCC38CD260">
    <w:name w:val="FB1AE0D0030C4F92B062F2FCC38CD260"/>
    <w:rsid w:val="00C06D01"/>
  </w:style>
  <w:style w:type="paragraph" w:customStyle="1" w:styleId="64ECF67A8D4E48F9965E1DEFA92F8EEF1">
    <w:name w:val="64ECF67A8D4E48F9965E1DEFA92F8EEF1"/>
    <w:rsid w:val="00C06D0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FA8E915FED34EB59DFA9FD1130D596E1">
    <w:name w:val="DFA8E915FED34EB59DFA9FD1130D596E1"/>
    <w:rsid w:val="00C06D0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1CDFDCE52BA4AC2BD6DA287E5114876">
    <w:name w:val="A1CDFDCE52BA4AC2BD6DA287E5114876"/>
    <w:rsid w:val="00C06D01"/>
  </w:style>
  <w:style w:type="paragraph" w:customStyle="1" w:styleId="0D0BE831B6764650ADDE23C5411D49FB">
    <w:name w:val="0D0BE831B6764650ADDE23C5411D49FB"/>
    <w:rsid w:val="00C06D01"/>
  </w:style>
  <w:style w:type="paragraph" w:customStyle="1" w:styleId="482D2DFE00894197A216BB10FCD833EC">
    <w:name w:val="482D2DFE00894197A216BB10FCD833EC"/>
    <w:rsid w:val="00C06D01"/>
  </w:style>
  <w:style w:type="paragraph" w:customStyle="1" w:styleId="765FB3BFB8D44E829D7537AB028D88A5">
    <w:name w:val="765FB3BFB8D44E829D7537AB028D88A5"/>
    <w:rsid w:val="00C06D01"/>
  </w:style>
  <w:style w:type="paragraph" w:customStyle="1" w:styleId="C7E48D12CB0245B7919D2DFC8BE53579">
    <w:name w:val="C7E48D12CB0245B7919D2DFC8BE53579"/>
    <w:rsid w:val="00C06D01"/>
  </w:style>
  <w:style w:type="paragraph" w:customStyle="1" w:styleId="4CA7F99FF3EB4C94A62FAFFB1DC4B404">
    <w:name w:val="4CA7F99FF3EB4C94A62FAFFB1DC4B404"/>
    <w:rsid w:val="00C06D01"/>
  </w:style>
  <w:style w:type="paragraph" w:customStyle="1" w:styleId="7BA5BD70783049F28404381C443A4FEF">
    <w:name w:val="7BA5BD70783049F28404381C443A4FEF"/>
    <w:rsid w:val="00C06D01"/>
  </w:style>
  <w:style w:type="paragraph" w:customStyle="1" w:styleId="F7BC531BA5A447C084417DCC4BC853BA">
    <w:name w:val="F7BC531BA5A447C084417DCC4BC853BA"/>
    <w:rsid w:val="00A50E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0930635a-a93f-46f3-8db2-9ce3a016d120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6.xml><?xml version="1.0" encoding="utf-8"?>
<?mso-contentType ?>
<customXsn xmlns="http://schemas.microsoft.com/office/2006/metadata/customXsn">
  <xsnLocation/>
  <cached>True</cached>
  <openByDefault>False</openByDefault>
  <xsnScope>/dep/i/t-gem/Nya TE Riksdagen</xsnScope>
</customXsn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Infrastrukturministern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2021-01-12T00:00:00</HeaderDate>
    <Office/>
    <Dnr>I2020/03371</Dnr>
    <ParagrafNr/>
    <DocumentTitle/>
    <VisitingAddress/>
    <Extra1/>
    <Extra2/>
    <Extra3>Anders Åkesson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1E303-ABB9-4342-A6D9-FA3EFC7E6239}"/>
</file>

<file path=customXml/itemProps2.xml><?xml version="1.0" encoding="utf-8"?>
<ds:datastoreItem xmlns:ds="http://schemas.openxmlformats.org/officeDocument/2006/customXml" ds:itemID="{6BB4FA54-26BA-4C3C-A4A7-C024DB9BC8B4}"/>
</file>

<file path=customXml/itemProps3.xml><?xml version="1.0" encoding="utf-8"?>
<ds:datastoreItem xmlns:ds="http://schemas.openxmlformats.org/officeDocument/2006/customXml" ds:itemID="{95FECEBE-1B64-449B-ADFF-7E4A1606B4DE}"/>
</file>

<file path=customXml/itemProps4.xml><?xml version="1.0" encoding="utf-8"?>
<ds:datastoreItem xmlns:ds="http://schemas.openxmlformats.org/officeDocument/2006/customXml" ds:itemID="{8DD62B61-FAD3-4A6B-A7ED-592A80FB28D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DD03CE4-6B74-46DB-923E-A1054367B609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903BE205-DE71-4E66-A1D9-A2578DA2BD67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D451C09F-42C0-4C75-8533-1484FA6D34AF}"/>
</file>

<file path=customXml/itemProps8.xml><?xml version="1.0" encoding="utf-8"?>
<ds:datastoreItem xmlns:ds="http://schemas.openxmlformats.org/officeDocument/2006/customXml" ds:itemID="{CA894A36-2E31-47E7-938D-CEF7E3872C1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123</Words>
  <Characters>658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1068 av Anders Åkesson (C) Synfältsundersökning.docx</dc:title>
  <dc:subject/>
  <dc:creator>Ylva Berg</dc:creator>
  <cp:keywords/>
  <dc:description/>
  <cp:lastModifiedBy>Annica Liljedahl</cp:lastModifiedBy>
  <cp:revision>2</cp:revision>
  <dcterms:created xsi:type="dcterms:W3CDTF">2021-01-11T08:18:00Z</dcterms:created>
  <dcterms:modified xsi:type="dcterms:W3CDTF">2021-01-11T08:18:00Z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</Properties>
</file>